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00" w:lineRule="atLeast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Дело № 5-</w:t>
      </w:r>
      <w:r>
        <w:rPr>
          <w:rFonts w:ascii="Times New Roman" w:eastAsia="Times New Roman" w:hAnsi="Times New Roman" w:cs="Times New Roman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sz w:val="20"/>
          <w:szCs w:val="20"/>
        </w:rPr>
        <w:t>-2003/202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spacing w:before="0" w:after="0"/>
        <w:ind w:left="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09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spacing w:before="0" w:after="0"/>
        <w:ind w:left="2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3 Нефтеюганского судебного района Ханты-Мансийского автономного округа - Ю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гры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 Р.В</w:t>
      </w:r>
      <w:r>
        <w:rPr>
          <w:rFonts w:ascii="Times New Roman" w:eastAsia="Times New Roman" w:hAnsi="Times New Roman" w:cs="Times New Roman"/>
          <w:sz w:val="25"/>
          <w:szCs w:val="25"/>
        </w:rPr>
        <w:t>. (628309, ХМАО-</w:t>
      </w:r>
      <w:r>
        <w:rPr>
          <w:rFonts w:ascii="Times New Roman" w:eastAsia="Times New Roman" w:hAnsi="Times New Roman" w:cs="Times New Roman"/>
          <w:sz w:val="25"/>
          <w:szCs w:val="25"/>
        </w:rPr>
        <w:t>Югра, г. Нефтеюганск, 1 мкр-н, дом 30),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юридического лица ООО «Ремонтное энергомеханическое предприятие» (ООО «РЭМП»), ИНН 8604050217, ОГРН 1118619001346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зарегистрированного по адресу: ХМАО-Югра, г. Нефтеюганск,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>1 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мкр.,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ул. Школьная,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д. </w:t>
      </w:r>
      <w:r>
        <w:rPr>
          <w:rFonts w:ascii="Times New Roman" w:eastAsia="Times New Roman" w:hAnsi="Times New Roman" w:cs="Times New Roman"/>
          <w:sz w:val="25"/>
          <w:szCs w:val="25"/>
        </w:rPr>
        <w:t>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кв. </w:t>
      </w:r>
      <w:r>
        <w:rPr>
          <w:rFonts w:ascii="Times New Roman" w:eastAsia="Times New Roman" w:hAnsi="Times New Roman" w:cs="Times New Roman"/>
          <w:sz w:val="25"/>
          <w:szCs w:val="25"/>
        </w:rPr>
        <w:t>51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left="428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ООО «РЭМП»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05.09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адресу: </w:t>
      </w:r>
      <w:r>
        <w:rPr>
          <w:rFonts w:ascii="Times New Roman" w:eastAsia="Times New Roman" w:hAnsi="Times New Roman" w:cs="Times New Roman"/>
          <w:sz w:val="25"/>
          <w:szCs w:val="25"/>
        </w:rPr>
        <w:t>11 Б мкр., ул. Школьная, д. 12, кв. 51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не уплатило в срок, предусмотренный </w:t>
      </w:r>
      <w:r>
        <w:rPr>
          <w:rFonts w:ascii="Times New Roman" w:eastAsia="Times New Roman" w:hAnsi="Times New Roman" w:cs="Times New Roman"/>
          <w:sz w:val="25"/>
          <w:szCs w:val="25"/>
        </w:rPr>
        <w:t>ст. 32.2 Кодекса Российской Федерации об административных правонарушениях, а именно по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04.09.2023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административный штраф в сумме </w:t>
      </w:r>
      <w:r>
        <w:rPr>
          <w:rFonts w:ascii="Times New Roman" w:eastAsia="Times New Roman" w:hAnsi="Times New Roman" w:cs="Times New Roman"/>
          <w:sz w:val="25"/>
          <w:szCs w:val="25"/>
        </w:rPr>
        <w:t>500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назначенный постановлением по делу об административном правонарушении (составлено по фотовидеосъемке) № (УИН) </w:t>
      </w:r>
      <w:r>
        <w:rPr>
          <w:rStyle w:val="cat-UserDefinedgrp-45rplc-1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16.06.2023 </w:t>
      </w:r>
      <w:r>
        <w:rPr>
          <w:rFonts w:ascii="Times New Roman" w:eastAsia="Times New Roman" w:hAnsi="Times New Roman" w:cs="Times New Roman"/>
          <w:sz w:val="25"/>
          <w:szCs w:val="25"/>
        </w:rPr>
        <w:t>за совершение административного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правонарушения, предусмотренного ч. 2 ст. 12</w:t>
      </w:r>
      <w:r>
        <w:rPr>
          <w:rFonts w:ascii="Times New Roman" w:eastAsia="Times New Roman" w:hAnsi="Times New Roman" w:cs="Times New Roman"/>
          <w:sz w:val="25"/>
          <w:szCs w:val="25"/>
        </w:rPr>
        <w:t>.9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04.07.2023</w:t>
      </w:r>
      <w:r>
        <w:rPr>
          <w:rFonts w:ascii="Times New Roman" w:eastAsia="Times New Roman" w:hAnsi="Times New Roman" w:cs="Times New Roman"/>
          <w:sz w:val="25"/>
          <w:szCs w:val="25"/>
        </w:rPr>
        <w:t>, направленного ему по почте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законный представитель </w:t>
      </w:r>
      <w:r>
        <w:rPr>
          <w:rFonts w:ascii="Times New Roman" w:eastAsia="Times New Roman" w:hAnsi="Times New Roman" w:cs="Times New Roman"/>
          <w:sz w:val="25"/>
          <w:szCs w:val="25"/>
        </w:rPr>
        <w:t>ООО «РЭМП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>
        <w:rPr>
          <w:rFonts w:ascii="Times New Roman" w:eastAsia="Times New Roman" w:hAnsi="Times New Roman" w:cs="Times New Roman"/>
          <w:sz w:val="25"/>
          <w:szCs w:val="25"/>
        </w:rPr>
        <w:t>, извещенный надлежащим образом о времени и месте рассмотрения административного материала, не явил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>, просил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рассмотреть дело в </w:t>
      </w:r>
      <w:r>
        <w:rPr>
          <w:rFonts w:ascii="Times New Roman" w:eastAsia="Times New Roman" w:hAnsi="Times New Roman" w:cs="Times New Roman"/>
          <w:sz w:val="25"/>
          <w:szCs w:val="25"/>
        </w:rPr>
        <w:t>ее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отсутствие, </w:t>
      </w:r>
      <w:r>
        <w:rPr>
          <w:rFonts w:ascii="Times New Roman" w:eastAsia="Times New Roman" w:hAnsi="Times New Roman" w:cs="Times New Roman"/>
          <w:sz w:val="25"/>
          <w:szCs w:val="25"/>
        </w:rPr>
        <w:t>вину признает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что следует из </w:t>
      </w:r>
      <w:r>
        <w:rPr>
          <w:rFonts w:ascii="Times New Roman" w:eastAsia="Times New Roman" w:hAnsi="Times New Roman" w:cs="Times New Roman"/>
          <w:sz w:val="25"/>
          <w:szCs w:val="25"/>
        </w:rPr>
        <w:t>ходатайства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№ 5 «О некоторых вопросах, возникающих у судов при применении КоАП РФ» и п. 14 постановления Пленума ВС РФ от 27.12.2007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ООО «РЭМП»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отсутствие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его представителя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ООО «РЭМП»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46rplc-2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29.11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ООО «РЭМП» </w:t>
      </w:r>
      <w:r>
        <w:rPr>
          <w:rFonts w:ascii="Times New Roman" w:eastAsia="Times New Roman" w:hAnsi="Times New Roman" w:cs="Times New Roman"/>
          <w:sz w:val="25"/>
          <w:szCs w:val="25"/>
        </w:rPr>
        <w:t>в установленный срок не уплатил</w:t>
      </w: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штраф;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постановления по делу об административном правонарушении № (УИН) </w:t>
      </w:r>
      <w:r>
        <w:rPr>
          <w:rStyle w:val="cat-UserDefinedgrp-45rplc-2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16.06.2023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ООО «РЭМП» </w:t>
      </w:r>
      <w:r>
        <w:rPr>
          <w:rFonts w:ascii="Times New Roman" w:eastAsia="Times New Roman" w:hAnsi="Times New Roman" w:cs="Times New Roman"/>
          <w:sz w:val="25"/>
          <w:szCs w:val="25"/>
        </w:rPr>
        <w:t>был</w:t>
      </w: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подвергнут</w:t>
      </w: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административному наказанию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12.</w:t>
      </w:r>
      <w:r>
        <w:rPr>
          <w:rFonts w:ascii="Times New Roman" w:eastAsia="Times New Roman" w:hAnsi="Times New Roman" w:cs="Times New Roman"/>
          <w:sz w:val="25"/>
          <w:szCs w:val="25"/>
        </w:rPr>
        <w:t>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500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04.07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отчетом об отслеживании отправления с почтовым идентификатором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0" w:firstLine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извещением о времени и месте составления протокола об административном правонарушении, отчетом об отслеживании отправления с почтовым идентификатором;</w:t>
      </w:r>
    </w:p>
    <w:p>
      <w:pPr>
        <w:spacing w:before="0" w:after="0"/>
        <w:ind w:firstLine="58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>ыпиской из ЕГРЮЛ;</w:t>
      </w:r>
    </w:p>
    <w:p>
      <w:pPr>
        <w:tabs>
          <w:tab w:val="left" w:pos="567"/>
        </w:tabs>
        <w:spacing w:before="0" w:after="0"/>
        <w:ind w:left="20" w:right="2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информацией ГИС ГМП </w:t>
      </w:r>
      <w:r>
        <w:rPr>
          <w:rFonts w:ascii="Times New Roman" w:eastAsia="Times New Roman" w:hAnsi="Times New Roman" w:cs="Times New Roman"/>
          <w:sz w:val="25"/>
          <w:szCs w:val="25"/>
        </w:rPr>
        <w:t>о взыскании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штрафа </w:t>
      </w:r>
      <w:r>
        <w:rPr>
          <w:rFonts w:ascii="Times New Roman" w:eastAsia="Times New Roman" w:hAnsi="Times New Roman" w:cs="Times New Roman"/>
          <w:sz w:val="25"/>
          <w:szCs w:val="25"/>
        </w:rPr>
        <w:t>09.11.2023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по исполнительному производству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0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карточкой учета транспортного средства;</w:t>
      </w:r>
    </w:p>
    <w:p>
      <w:pPr>
        <w:spacing w:before="0" w:after="0"/>
        <w:ind w:right="20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списком внутренних почтовых отправлений о направлении копии протокола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>ООО «РЭМП»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 учетом требований ст. 32.2 КоАП РФ,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ООО «РЭМП»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являлось </w:t>
      </w:r>
      <w:r>
        <w:rPr>
          <w:rFonts w:ascii="Times New Roman" w:eastAsia="Times New Roman" w:hAnsi="Times New Roman" w:cs="Times New Roman"/>
          <w:sz w:val="25"/>
          <w:szCs w:val="25"/>
        </w:rPr>
        <w:t>04.09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Взыскание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штраф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09.11.2023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после установленного срока не исключает наличие в действиях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ООО «РЭМП» </w:t>
      </w:r>
      <w:r>
        <w:rPr>
          <w:rFonts w:ascii="Times New Roman" w:eastAsia="Times New Roman" w:hAnsi="Times New Roman" w:cs="Times New Roman"/>
          <w:sz w:val="25"/>
          <w:szCs w:val="25"/>
        </w:rPr>
        <w:t>состава административного правонарушения по ч. 1 ст. 20.25 КоАП РФ и его вину.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ООО «РЭМП»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мировой судья учитывает характер совершенного административного правонарушения, </w:t>
      </w:r>
      <w:r>
        <w:rPr>
          <w:rFonts w:ascii="Times New Roman" w:eastAsia="Times New Roman" w:hAnsi="Times New Roman" w:cs="Times New Roman"/>
          <w:sz w:val="25"/>
          <w:szCs w:val="25"/>
        </w:rPr>
        <w:t>имущественное положение юридического лица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мировой судья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</w:t>
      </w:r>
      <w:r>
        <w:rPr>
          <w:rFonts w:ascii="Times New Roman" w:eastAsia="Times New Roman" w:hAnsi="Times New Roman" w:cs="Times New Roman"/>
          <w:sz w:val="25"/>
          <w:szCs w:val="25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, мировой судья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16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left="41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ООО «Ремонтное энергомеханическое предприятие»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5"/>
          <w:szCs w:val="25"/>
        </w:rPr>
        <w:t>ему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000 (</w:t>
      </w:r>
      <w:r>
        <w:rPr>
          <w:rFonts w:ascii="Times New Roman" w:eastAsia="Times New Roman" w:hAnsi="Times New Roman" w:cs="Times New Roman"/>
          <w:sz w:val="25"/>
          <w:szCs w:val="25"/>
        </w:rPr>
        <w:t>одна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ХМАО-Югры, л/с 04872D08080), ИНН: 8601056281, КПП: 860101001, наименование банка: РКЦ ХАНТЫ-МАНСИЙСК//УФК по ХМАО-Югре г. Ханты-Мансийск//УФК по ХМАО-Югре, БИК: 007162163, Кор.сч. 40102810245370000007, КБК 72011601203019000140, ОКТМО: 71874000,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0412365400395016302320127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</w:t>
      </w:r>
      <w:r>
        <w:rPr>
          <w:rFonts w:ascii="Times New Roman" w:eastAsia="Times New Roman" w:hAnsi="Times New Roman" w:cs="Times New Roman"/>
          <w:sz w:val="25"/>
          <w:szCs w:val="25"/>
        </w:rPr>
        <w:t>тветственность в соответствии с ч. 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20.25 Кодекса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  <w:sectPr>
          <w:pgMar w:header="708" w:footer="708"/>
          <w:cols w:space="708"/>
        </w:sect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rPr>
          <w:sz w:val="25"/>
          <w:szCs w:val="25"/>
        </w:rPr>
      </w:pPr>
    </w:p>
    <w:p>
      <w:pPr>
        <w:rPr>
          <w:sz w:val="24"/>
          <w:szCs w:val="24"/>
        </w:rPr>
        <w:sectPr>
          <w:type w:val="continuous"/>
          <w:pgMar w:header="708" w:footer="708"/>
          <w:cols w:space="708"/>
        </w:sectPr>
      </w:pPr>
      <w:r>
        <w:rPr>
          <w:sz w:val="2"/>
          <w:szCs w:val="2"/>
        </w:rPr>
        <w:br w:type="textWrapping" w:clear="all"/>
      </w:r>
    </w:p>
    <w:p>
      <w:pPr>
        <w:tabs>
          <w:tab w:val="left" w:pos="4711"/>
          <w:tab w:val="left" w:pos="6660"/>
        </w:tabs>
        <w:spacing w:before="0" w:after="0"/>
        <w:ind w:left="18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>
      <w:pPr>
        <w:tabs>
          <w:tab w:val="left" w:pos="6641"/>
        </w:tabs>
        <w:spacing w:before="0" w:after="0"/>
        <w:ind w:left="186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Р.В. Агзямова</w:t>
      </w: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645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6551" w:type="dxa"/>
        <w:tblInd w:w="25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224"/>
        <w:gridCol w:w="5664"/>
        <w:gridCol w:w="5664"/>
      </w:tblGrid>
      <w:tr>
        <w:tblPrEx>
          <w:tblW w:w="16551" w:type="dxa"/>
          <w:tblInd w:w="255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2"/>
        </w:trPr>
        <w:tc>
          <w:tcPr>
            <w:tcW w:w="5211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  <w:p>
            <w:pPr>
              <w:tabs>
                <w:tab w:val="left" w:pos="3300"/>
              </w:tabs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  <w:tab/>
            </w:r>
          </w:p>
        </w:tc>
        <w:tc>
          <w:tcPr>
            <w:tcW w:w="567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 w:line="278" w:lineRule="atLeast"/>
        <w:ind w:left="426" w:right="460"/>
        <w:jc w:val="both"/>
      </w:pPr>
    </w:p>
    <w:sectPr>
      <w:type w:val="continuous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45rplc-16">
    <w:name w:val="cat-UserDefined grp-45 rplc-16"/>
    <w:basedOn w:val="DefaultParagraphFont"/>
  </w:style>
  <w:style w:type="character" w:customStyle="1" w:styleId="cat-UserDefinedgrp-46rplc-24">
    <w:name w:val="cat-UserDefined grp-46 rplc-24"/>
    <w:basedOn w:val="DefaultParagraphFont"/>
  </w:style>
  <w:style w:type="character" w:customStyle="1" w:styleId="cat-UserDefinedgrp-45rplc-27">
    <w:name w:val="cat-UserDefined grp-45 rplc-27"/>
    <w:basedOn w:val="DefaultParagraphFont"/>
  </w:style>
  <w:style w:type="character" w:customStyle="1" w:styleId="cat-UserDefinedgrp-47rplc-45">
    <w:name w:val="cat-UserDefined grp-47 rplc-45"/>
    <w:basedOn w:val="DefaultParagraphFont"/>
  </w:style>
  <w:style w:type="character" w:customStyle="1" w:styleId="cat-UserDefinedgrp-48rplc-48">
    <w:name w:val="cat-UserDefined grp-48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